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300" w:rsidRPr="000E4DE7" w:rsidRDefault="00D34300" w:rsidP="00D34300">
      <w:pPr>
        <w:spacing w:after="0" w:line="360" w:lineRule="auto"/>
        <w:jc w:val="center"/>
        <w:rPr>
          <w:rFonts w:ascii="Times New Roman" w:hAnsi="Times New Roman"/>
          <w:sz w:val="28"/>
          <w:szCs w:val="28"/>
          <w:lang w:val="en-GB"/>
        </w:rPr>
      </w:pPr>
      <w:bookmarkStart w:id="0" w:name="_GoBack"/>
      <w:bookmarkEnd w:id="0"/>
      <w:r w:rsidRPr="000E4DE7">
        <w:rPr>
          <w:rFonts w:ascii="Times New Roman" w:hAnsi="Times New Roman"/>
          <w:sz w:val="28"/>
          <w:szCs w:val="28"/>
          <w:lang w:val="en-GB"/>
        </w:rPr>
        <w:t>Grant of Exclusive Rights</w:t>
      </w:r>
    </w:p>
    <w:p w:rsidR="00D34300" w:rsidRPr="000E4DE7" w:rsidRDefault="00D34300" w:rsidP="00D34300">
      <w:pPr>
        <w:spacing w:after="0" w:line="360" w:lineRule="auto"/>
        <w:jc w:val="center"/>
        <w:rPr>
          <w:rFonts w:ascii="Times New Roman" w:hAnsi="Times New Roman"/>
          <w:lang w:val="en-GB"/>
        </w:rPr>
      </w:pPr>
      <w:r w:rsidRPr="000E4DE7">
        <w:rPr>
          <w:rFonts w:ascii="Times New Roman" w:hAnsi="Times New Roman"/>
          <w:lang w:val="en-GB"/>
        </w:rPr>
        <w:t>to Babeș-Bolyai University of Cluj-Napoca</w:t>
      </w:r>
    </w:p>
    <w:p w:rsidR="00D34300" w:rsidRPr="000E4DE7" w:rsidRDefault="00D34300" w:rsidP="00D34300">
      <w:pPr>
        <w:pBdr>
          <w:bottom w:val="single" w:sz="12" w:space="1" w:color="auto"/>
        </w:pBdr>
        <w:spacing w:after="0" w:line="360" w:lineRule="auto"/>
        <w:jc w:val="both"/>
        <w:rPr>
          <w:rFonts w:ascii="Times New Roman" w:hAnsi="Times New Roman"/>
          <w:lang w:val="en-GB"/>
        </w:rPr>
      </w:pPr>
      <w:r w:rsidRPr="000E4DE7">
        <w:rPr>
          <w:rFonts w:ascii="Times New Roman" w:hAnsi="Times New Roman"/>
          <w:lang w:val="en-GB"/>
        </w:rPr>
        <w:t xml:space="preserve">to publish a </w:t>
      </w:r>
      <w:r w:rsidRPr="000E4DE7">
        <w:rPr>
          <w:rFonts w:ascii="Times New Roman" w:hAnsi="Times New Roman"/>
          <w:b/>
          <w:lang w:val="en-GB"/>
        </w:rPr>
        <w:t>research article</w:t>
      </w:r>
      <w:r w:rsidRPr="000E4DE7">
        <w:rPr>
          <w:rFonts w:ascii="Times New Roman" w:hAnsi="Times New Roman"/>
          <w:lang w:val="en-GB"/>
        </w:rPr>
        <w:t xml:space="preserve"> or </w:t>
      </w:r>
      <w:r w:rsidRPr="000E4DE7">
        <w:rPr>
          <w:rFonts w:ascii="Times New Roman" w:hAnsi="Times New Roman"/>
          <w:b/>
          <w:lang w:val="en-GB"/>
        </w:rPr>
        <w:t>book review</w:t>
      </w:r>
      <w:r w:rsidRPr="000E4DE7">
        <w:rPr>
          <w:rFonts w:ascii="Times New Roman" w:hAnsi="Times New Roman"/>
          <w:lang w:val="en-GB"/>
        </w:rPr>
        <w:t xml:space="preserve"> in relation to the submission of your article or essay entitled:</w:t>
      </w:r>
    </w:p>
    <w:p w:rsidR="00D34300" w:rsidRPr="000E4DE7" w:rsidRDefault="00D34300" w:rsidP="00D34300">
      <w:pPr>
        <w:pBdr>
          <w:bottom w:val="single" w:sz="12" w:space="1" w:color="auto"/>
        </w:pBdr>
        <w:spacing w:after="0" w:line="360" w:lineRule="auto"/>
        <w:rPr>
          <w:rFonts w:ascii="Times New Roman" w:hAnsi="Times New Roman"/>
          <w:lang w:val="en-GB"/>
        </w:rPr>
      </w:pPr>
    </w:p>
    <w:p w:rsidR="00D34300" w:rsidRPr="000E4DE7" w:rsidRDefault="00D34300" w:rsidP="00D34300">
      <w:pPr>
        <w:spacing w:after="0" w:line="360" w:lineRule="auto"/>
        <w:rPr>
          <w:rFonts w:ascii="Times New Roman" w:hAnsi="Times New Roman"/>
          <w:lang w:val="en-GB"/>
        </w:rPr>
      </w:pPr>
      <w:r w:rsidRPr="000E4DE7">
        <w:rPr>
          <w:rFonts w:ascii="Times New Roman" w:hAnsi="Times New Roman"/>
          <w:lang w:val="en-GB"/>
        </w:rPr>
        <w:t xml:space="preserve">which will be published in our </w:t>
      </w:r>
      <w:r w:rsidRPr="000E4DE7">
        <w:rPr>
          <w:rFonts w:ascii="Times New Roman" w:hAnsi="Times New Roman"/>
          <w:b/>
          <w:i/>
          <w:lang w:val="en-GB"/>
        </w:rPr>
        <w:t>Journal of Research in Higher Education</w:t>
      </w:r>
      <w:r w:rsidRPr="000E4DE7">
        <w:rPr>
          <w:rFonts w:ascii="Times New Roman" w:hAnsi="Times New Roman"/>
          <w:lang w:val="en-GB"/>
        </w:rPr>
        <w:t xml:space="preserve"> (‘</w:t>
      </w:r>
      <w:r w:rsidRPr="000E4DE7">
        <w:rPr>
          <w:rFonts w:ascii="Times New Roman" w:hAnsi="Times New Roman"/>
          <w:b/>
          <w:i/>
          <w:lang w:val="en-GB"/>
        </w:rPr>
        <w:t>JRHE</w:t>
      </w:r>
      <w:r w:rsidRPr="000E4DE7">
        <w:rPr>
          <w:rFonts w:ascii="Times New Roman" w:hAnsi="Times New Roman"/>
          <w:lang w:val="en-GB"/>
        </w:rPr>
        <w:t>’):</w:t>
      </w:r>
    </w:p>
    <w:p w:rsidR="00D34300" w:rsidRPr="000E4DE7" w:rsidRDefault="00D34300" w:rsidP="00D34300">
      <w:pPr>
        <w:spacing w:after="0" w:line="360" w:lineRule="auto"/>
        <w:jc w:val="both"/>
        <w:rPr>
          <w:rFonts w:ascii="Times New Roman" w:hAnsi="Times New Roman"/>
          <w:lang w:val="en-GB"/>
        </w:rPr>
      </w:pPr>
      <w:r w:rsidRPr="000E4DE7">
        <w:rPr>
          <w:rFonts w:ascii="Times New Roman" w:hAnsi="Times New Roman"/>
        </w:rPr>
        <w:t>You hereby assert your moral rights to be identified as the Author of the journal article.</w:t>
      </w:r>
    </w:p>
    <w:p w:rsidR="00D34300" w:rsidRPr="000E4DE7" w:rsidRDefault="00D34300" w:rsidP="00D34300">
      <w:pPr>
        <w:spacing w:after="0" w:line="360" w:lineRule="auto"/>
        <w:jc w:val="both"/>
        <w:rPr>
          <w:rFonts w:ascii="Times New Roman" w:hAnsi="Times New Roman"/>
          <w:lang w:val="en-GB"/>
        </w:rPr>
      </w:pPr>
      <w:r w:rsidRPr="000E4DE7">
        <w:rPr>
          <w:rFonts w:ascii="Times New Roman" w:hAnsi="Times New Roman"/>
          <w:lang w:val="en-GB"/>
        </w:rPr>
        <w:t xml:space="preserve">In consideration of the publication of your research article or book review, you grant to us, Babeș-Bolyai University, an exclusive worldwide licence to publish your text in all forms, including electronic and digital forms, for the full legal term of the copyright and through any extension or renewals. By attributing the intellectual rights of the manuscript to </w:t>
      </w:r>
      <w:r w:rsidRPr="000E4DE7">
        <w:rPr>
          <w:rFonts w:ascii="Times New Roman" w:hAnsi="Times New Roman"/>
          <w:b/>
          <w:i/>
          <w:lang w:val="en-GB"/>
        </w:rPr>
        <w:t>JRHE</w:t>
      </w:r>
      <w:r w:rsidRPr="000E4DE7">
        <w:rPr>
          <w:rFonts w:ascii="Times New Roman" w:hAnsi="Times New Roman"/>
          <w:lang w:val="en-GB"/>
        </w:rPr>
        <w:t>, you also allow the dissemination of the journal articles in electronic format, in any manner, without requesting additional permission from you, the author(s).</w:t>
      </w:r>
    </w:p>
    <w:p w:rsidR="00D34300" w:rsidRPr="000E4DE7" w:rsidRDefault="00D34300" w:rsidP="00D34300">
      <w:pPr>
        <w:spacing w:after="0" w:line="360" w:lineRule="auto"/>
        <w:jc w:val="both"/>
        <w:rPr>
          <w:rFonts w:ascii="Times New Roman" w:hAnsi="Times New Roman"/>
          <w:lang w:val="en-GB"/>
        </w:rPr>
      </w:pPr>
      <w:r w:rsidRPr="000E4DE7">
        <w:rPr>
          <w:rFonts w:ascii="Times New Roman" w:hAnsi="Times New Roman"/>
        </w:rPr>
        <w:t>If the text was prepared jointly with other authors, all of the authors have signed below to confirm their acceptance of the terms of this licence.</w:t>
      </w:r>
    </w:p>
    <w:p w:rsidR="00D34300" w:rsidRPr="000E4DE7" w:rsidRDefault="00D34300" w:rsidP="00D34300">
      <w:pPr>
        <w:spacing w:after="0" w:line="360" w:lineRule="auto"/>
        <w:rPr>
          <w:rFonts w:ascii="Times New Roman" w:hAnsi="Times New Roman"/>
          <w:lang w:val="en-GB"/>
        </w:rPr>
      </w:pPr>
      <w:r w:rsidRPr="000E4DE7">
        <w:rPr>
          <w:rFonts w:ascii="Times New Roman" w:hAnsi="Times New Roman"/>
          <w:lang w:val="en-GB"/>
        </w:rPr>
        <w:t>Without this clearance we will be unable to proceed with publication.</w:t>
      </w:r>
    </w:p>
    <w:p w:rsidR="00D34300" w:rsidRPr="000E4DE7" w:rsidRDefault="00D34300" w:rsidP="00D34300">
      <w:pPr>
        <w:spacing w:after="0" w:line="360" w:lineRule="auto"/>
        <w:rPr>
          <w:rFonts w:ascii="Times New Roman" w:hAnsi="Times New Roman"/>
          <w:lang w:val="en-GB"/>
        </w:rPr>
      </w:pPr>
    </w:p>
    <w:p w:rsidR="00D34300" w:rsidRPr="000E4DE7" w:rsidRDefault="00D34300" w:rsidP="00D34300">
      <w:pPr>
        <w:spacing w:after="0" w:line="360" w:lineRule="auto"/>
        <w:jc w:val="both"/>
        <w:rPr>
          <w:rFonts w:ascii="Times New Roman" w:hAnsi="Times New Roman"/>
          <w:lang w:val="en-GB"/>
        </w:rPr>
      </w:pPr>
      <w:r w:rsidRPr="000E4DE7">
        <w:rPr>
          <w:rFonts w:ascii="Times New Roman" w:hAnsi="Times New Roman"/>
          <w:lang w:val="en-GB"/>
        </w:rPr>
        <w:t xml:space="preserve">Our Publisher will prepare and publish your academic text in </w:t>
      </w:r>
      <w:r w:rsidRPr="000E4DE7">
        <w:rPr>
          <w:rFonts w:ascii="Times New Roman" w:hAnsi="Times New Roman"/>
          <w:b/>
          <w:i/>
          <w:lang w:val="en-GB"/>
        </w:rPr>
        <w:t>JRHE. JRHE</w:t>
      </w:r>
      <w:r w:rsidRPr="000E4DE7">
        <w:rPr>
          <w:rFonts w:ascii="Times New Roman" w:hAnsi="Times New Roman"/>
          <w:lang w:val="en-GB"/>
        </w:rPr>
        <w:t xml:space="preserve"> reserves the right to make any editorial changes that may be necessary to make the research article or book review suitable for publication; and we reserve the right not to proceed with publication for whatever reason.</w:t>
      </w:r>
    </w:p>
    <w:p w:rsidR="00D34300" w:rsidRPr="000E4DE7" w:rsidRDefault="00D34300" w:rsidP="00D34300">
      <w:pPr>
        <w:spacing w:after="0" w:line="360" w:lineRule="auto"/>
        <w:jc w:val="both"/>
        <w:rPr>
          <w:rFonts w:ascii="Times New Roman" w:hAnsi="Times New Roman"/>
          <w:lang w:val="en-GB"/>
        </w:rPr>
      </w:pPr>
      <w:r w:rsidRPr="000E4DE7">
        <w:rPr>
          <w:rFonts w:ascii="Times New Roman" w:hAnsi="Times New Roman"/>
          <w:lang w:val="en-GB"/>
        </w:rPr>
        <w:t>You also confirm that the text you submitted is your original work, and is not copying or plagiarising any other published work, and has not been and will not be published elsewhere. You also guarantee that all additional materials included in your text (pictures, photographs, etc.) are used with the written permission of their copyright holders.</w:t>
      </w:r>
    </w:p>
    <w:p w:rsidR="00D34300" w:rsidRPr="000E4DE7" w:rsidRDefault="00D34300" w:rsidP="00D34300">
      <w:pPr>
        <w:spacing w:after="0" w:line="360" w:lineRule="auto"/>
        <w:jc w:val="both"/>
        <w:rPr>
          <w:rFonts w:ascii="Times New Roman" w:hAnsi="Times New Roman"/>
          <w:lang w:val="en-GB"/>
        </w:rPr>
      </w:pPr>
      <w:r w:rsidRPr="000E4DE7">
        <w:rPr>
          <w:rFonts w:ascii="Times New Roman" w:hAnsi="Times New Roman"/>
          <w:lang w:val="en-GB"/>
        </w:rPr>
        <w:t>In addition, you confirm that, as far as you are aware, the text you submitted contains no statement that is abusive, defamatory, libellous, obscene, fraudulent, nor in any way infringes the rights of others, nor is in any other way unlawful or in violation of applicable laws.</w:t>
      </w:r>
    </w:p>
    <w:p w:rsidR="00D34300" w:rsidRPr="000E4DE7" w:rsidRDefault="00D34300" w:rsidP="00D34300">
      <w:pPr>
        <w:spacing w:after="0" w:line="360" w:lineRule="auto"/>
        <w:rPr>
          <w:rFonts w:ascii="Times New Roman" w:hAnsi="Times New Roman"/>
          <w:lang w:val="en-GB"/>
        </w:rPr>
      </w:pPr>
      <w:r w:rsidRPr="000E4DE7">
        <w:rPr>
          <w:rFonts w:ascii="Times New Roman" w:hAnsi="Times New Roman"/>
          <w:lang w:val="en-GB"/>
        </w:rPr>
        <w:t xml:space="preserve">SIGNED: ______________________________ </w:t>
      </w:r>
    </w:p>
    <w:p w:rsidR="00D34300" w:rsidRPr="000E4DE7" w:rsidRDefault="00D34300" w:rsidP="00D34300">
      <w:pPr>
        <w:spacing w:after="0" w:line="360" w:lineRule="auto"/>
        <w:rPr>
          <w:rFonts w:ascii="Times New Roman" w:hAnsi="Times New Roman"/>
          <w:lang w:val="en-GB"/>
        </w:rPr>
      </w:pPr>
      <w:r w:rsidRPr="000E4DE7">
        <w:rPr>
          <w:rFonts w:ascii="Times New Roman" w:hAnsi="Times New Roman"/>
          <w:lang w:val="en-GB"/>
        </w:rPr>
        <w:t xml:space="preserve">NAME ________________________________ </w:t>
      </w:r>
      <w:r w:rsidRPr="000E4DE7">
        <w:rPr>
          <w:rFonts w:ascii="Times New Roman" w:hAnsi="Times New Roman"/>
          <w:lang w:val="en-GB"/>
        </w:rPr>
        <w:tab/>
      </w:r>
      <w:r w:rsidRPr="000E4DE7">
        <w:rPr>
          <w:rFonts w:ascii="Times New Roman" w:hAnsi="Times New Roman"/>
          <w:lang w:val="en-GB"/>
        </w:rPr>
        <w:tab/>
        <w:t xml:space="preserve">DATE _________________ </w:t>
      </w:r>
    </w:p>
    <w:p w:rsidR="00D34300" w:rsidRPr="000E4DE7" w:rsidRDefault="00D34300" w:rsidP="00D34300">
      <w:pPr>
        <w:spacing w:after="0" w:line="360" w:lineRule="auto"/>
        <w:rPr>
          <w:rFonts w:ascii="Times New Roman" w:hAnsi="Times New Roman"/>
          <w:lang w:val="en-GB"/>
        </w:rPr>
      </w:pPr>
    </w:p>
    <w:p w:rsidR="00D34300" w:rsidRPr="000E4DE7" w:rsidRDefault="00D34300" w:rsidP="00D34300">
      <w:pPr>
        <w:spacing w:after="0" w:line="360" w:lineRule="auto"/>
        <w:rPr>
          <w:rFonts w:ascii="Times New Roman" w:hAnsi="Times New Roman"/>
          <w:lang w:val="en-GB"/>
        </w:rPr>
      </w:pPr>
      <w:r w:rsidRPr="000E4DE7">
        <w:rPr>
          <w:rFonts w:ascii="Times New Roman" w:hAnsi="Times New Roman"/>
          <w:lang w:val="en-GB"/>
        </w:rPr>
        <w:t xml:space="preserve">Please email this form, after you filled it in and signed it, to </w:t>
      </w:r>
      <w:hyperlink r:id="rId8" w:history="1">
        <w:r w:rsidRPr="000E4DE7">
          <w:rPr>
            <w:rStyle w:val="Hyperlink"/>
            <w:rFonts w:ascii="Times New Roman" w:hAnsi="Times New Roman"/>
            <w:lang w:val="en-GB"/>
          </w:rPr>
          <w:t>journal.rehe@ubbcluj.ro</w:t>
        </w:r>
      </w:hyperlink>
      <w:r w:rsidRPr="000E4DE7">
        <w:rPr>
          <w:rFonts w:ascii="Times New Roman" w:hAnsi="Times New Roman"/>
          <w:lang w:val="en-GB"/>
        </w:rPr>
        <w:t xml:space="preserve"> </w:t>
      </w:r>
    </w:p>
    <w:p w:rsidR="00D34300" w:rsidRPr="00D34300" w:rsidRDefault="00D34300" w:rsidP="00D34300"/>
    <w:sectPr w:rsidR="00D34300" w:rsidRPr="00D34300" w:rsidSect="005E6ECE">
      <w:headerReference w:type="default" r:id="rId9"/>
      <w:pgSz w:w="11907" w:h="16839" w:code="9"/>
      <w:pgMar w:top="-2880" w:right="1107"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7D9" w:rsidRDefault="00B777D9" w:rsidP="006A18D1">
      <w:pPr>
        <w:spacing w:after="0" w:line="240" w:lineRule="auto"/>
      </w:pPr>
      <w:r>
        <w:separator/>
      </w:r>
    </w:p>
  </w:endnote>
  <w:endnote w:type="continuationSeparator" w:id="0">
    <w:p w:rsidR="00B777D9" w:rsidRDefault="00B777D9" w:rsidP="006A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7D9" w:rsidRDefault="00B777D9" w:rsidP="006A18D1">
      <w:pPr>
        <w:spacing w:after="0" w:line="240" w:lineRule="auto"/>
      </w:pPr>
      <w:r>
        <w:separator/>
      </w:r>
    </w:p>
  </w:footnote>
  <w:footnote w:type="continuationSeparator" w:id="0">
    <w:p w:rsidR="00B777D9" w:rsidRDefault="00B777D9" w:rsidP="006A1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D1" w:rsidRDefault="00CE0C4C" w:rsidP="00932BD1">
    <w:pPr>
      <w:pStyle w:val="Header"/>
      <w:ind w:left="-1440"/>
    </w:pPr>
    <w:r>
      <w:rPr>
        <w:noProof/>
      </w:rPr>
      <w:drawing>
        <wp:anchor distT="0" distB="0" distL="114300" distR="114300" simplePos="0" relativeHeight="251657728" behindDoc="1" locked="0" layoutInCell="1" allowOverlap="1">
          <wp:simplePos x="0" y="0"/>
          <wp:positionH relativeFrom="column">
            <wp:posOffset>-741045</wp:posOffset>
          </wp:positionH>
          <wp:positionV relativeFrom="paragraph">
            <wp:posOffset>85725</wp:posOffset>
          </wp:positionV>
          <wp:extent cx="7355840" cy="2381250"/>
          <wp:effectExtent l="0" t="0" r="0" b="0"/>
          <wp:wrapNone/>
          <wp:docPr id="9" name="Picture 9" descr="antet 4 limbi si 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tet 4 limbi si lat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5840"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0BD">
      <w:t xml:space="preserve"> </w:t>
    </w:r>
  </w:p>
  <w:p w:rsidR="00B15494" w:rsidRDefault="00B15494" w:rsidP="00FB3528">
    <w:pPr>
      <w:pStyle w:val="Header"/>
      <w:ind w:firstLine="405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3717"/>
    <w:multiLevelType w:val="hybridMultilevel"/>
    <w:tmpl w:val="372A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308C4"/>
    <w:multiLevelType w:val="hybridMultilevel"/>
    <w:tmpl w:val="8C401E6C"/>
    <w:lvl w:ilvl="0" w:tplc="F1E227A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952116"/>
    <w:multiLevelType w:val="hybridMultilevel"/>
    <w:tmpl w:val="275A174E"/>
    <w:lvl w:ilvl="0" w:tplc="0418000F">
      <w:start w:val="1"/>
      <w:numFmt w:val="decimal"/>
      <w:lvlText w:val="%1."/>
      <w:lvlJc w:val="left"/>
      <w:pPr>
        <w:ind w:left="7874" w:hanging="360"/>
      </w:pPr>
    </w:lvl>
    <w:lvl w:ilvl="1" w:tplc="04180019">
      <w:start w:val="1"/>
      <w:numFmt w:val="lowerLetter"/>
      <w:lvlText w:val="%2."/>
      <w:lvlJc w:val="left"/>
      <w:pPr>
        <w:ind w:left="8594" w:hanging="360"/>
      </w:pPr>
    </w:lvl>
    <w:lvl w:ilvl="2" w:tplc="0418001B" w:tentative="1">
      <w:start w:val="1"/>
      <w:numFmt w:val="lowerRoman"/>
      <w:lvlText w:val="%3."/>
      <w:lvlJc w:val="right"/>
      <w:pPr>
        <w:ind w:left="9314" w:hanging="180"/>
      </w:pPr>
    </w:lvl>
    <w:lvl w:ilvl="3" w:tplc="0418000F" w:tentative="1">
      <w:start w:val="1"/>
      <w:numFmt w:val="decimal"/>
      <w:lvlText w:val="%4."/>
      <w:lvlJc w:val="left"/>
      <w:pPr>
        <w:ind w:left="10034" w:hanging="360"/>
      </w:pPr>
    </w:lvl>
    <w:lvl w:ilvl="4" w:tplc="04180019" w:tentative="1">
      <w:start w:val="1"/>
      <w:numFmt w:val="lowerLetter"/>
      <w:lvlText w:val="%5."/>
      <w:lvlJc w:val="left"/>
      <w:pPr>
        <w:ind w:left="10754" w:hanging="360"/>
      </w:pPr>
    </w:lvl>
    <w:lvl w:ilvl="5" w:tplc="0418001B" w:tentative="1">
      <w:start w:val="1"/>
      <w:numFmt w:val="lowerRoman"/>
      <w:lvlText w:val="%6."/>
      <w:lvlJc w:val="right"/>
      <w:pPr>
        <w:ind w:left="11474" w:hanging="180"/>
      </w:pPr>
    </w:lvl>
    <w:lvl w:ilvl="6" w:tplc="0418000F" w:tentative="1">
      <w:start w:val="1"/>
      <w:numFmt w:val="decimal"/>
      <w:lvlText w:val="%7."/>
      <w:lvlJc w:val="left"/>
      <w:pPr>
        <w:ind w:left="12194" w:hanging="360"/>
      </w:pPr>
    </w:lvl>
    <w:lvl w:ilvl="7" w:tplc="04180019" w:tentative="1">
      <w:start w:val="1"/>
      <w:numFmt w:val="lowerLetter"/>
      <w:lvlText w:val="%8."/>
      <w:lvlJc w:val="left"/>
      <w:pPr>
        <w:ind w:left="12914" w:hanging="360"/>
      </w:pPr>
    </w:lvl>
    <w:lvl w:ilvl="8" w:tplc="0418001B" w:tentative="1">
      <w:start w:val="1"/>
      <w:numFmt w:val="lowerRoman"/>
      <w:lvlText w:val="%9."/>
      <w:lvlJc w:val="right"/>
      <w:pPr>
        <w:ind w:left="13634" w:hanging="180"/>
      </w:pPr>
    </w:lvl>
  </w:abstractNum>
  <w:abstractNum w:abstractNumId="3" w15:restartNumberingAfterBreak="0">
    <w:nsid w:val="2C6E2682"/>
    <w:multiLevelType w:val="multilevel"/>
    <w:tmpl w:val="F7F6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2D7098"/>
    <w:multiLevelType w:val="hybridMultilevel"/>
    <w:tmpl w:val="8846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04790"/>
    <w:multiLevelType w:val="hybridMultilevel"/>
    <w:tmpl w:val="7A0E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42130"/>
    <w:multiLevelType w:val="hybridMultilevel"/>
    <w:tmpl w:val="87EC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BF7E3D"/>
    <w:multiLevelType w:val="multilevel"/>
    <w:tmpl w:val="8640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6"/>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ES" w:vendorID="64" w:dllVersion="131078" w:nlCheck="1" w:checkStyle="1"/>
  <w:activeWritingStyle w:appName="MSWord" w:lang="fr-FR" w:vendorID="64" w:dllVersion="131078" w:nlCheck="1" w:checkStyle="1"/>
  <w:activeWritingStyle w:appName="MSWord" w:lang="en-GB" w:vendorID="64" w:dllVersion="131078" w:nlCheck="1" w:checkStyle="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CD7"/>
    <w:rsid w:val="0000126A"/>
    <w:rsid w:val="00007D3A"/>
    <w:rsid w:val="00011709"/>
    <w:rsid w:val="00015D62"/>
    <w:rsid w:val="00022962"/>
    <w:rsid w:val="000310EF"/>
    <w:rsid w:val="00035FCC"/>
    <w:rsid w:val="0003757F"/>
    <w:rsid w:val="00042682"/>
    <w:rsid w:val="00046329"/>
    <w:rsid w:val="00055491"/>
    <w:rsid w:val="00060A7D"/>
    <w:rsid w:val="0006167D"/>
    <w:rsid w:val="000617F9"/>
    <w:rsid w:val="00067672"/>
    <w:rsid w:val="00081CC4"/>
    <w:rsid w:val="000859A7"/>
    <w:rsid w:val="000877BA"/>
    <w:rsid w:val="00091E48"/>
    <w:rsid w:val="00094419"/>
    <w:rsid w:val="000949FF"/>
    <w:rsid w:val="00096726"/>
    <w:rsid w:val="000A392F"/>
    <w:rsid w:val="000A42BA"/>
    <w:rsid w:val="000A5184"/>
    <w:rsid w:val="000A58EE"/>
    <w:rsid w:val="000B0B9B"/>
    <w:rsid w:val="000B531C"/>
    <w:rsid w:val="000C2CD7"/>
    <w:rsid w:val="000C6136"/>
    <w:rsid w:val="000D2CA2"/>
    <w:rsid w:val="000F6752"/>
    <w:rsid w:val="00101877"/>
    <w:rsid w:val="00106AAE"/>
    <w:rsid w:val="001071A1"/>
    <w:rsid w:val="001127A9"/>
    <w:rsid w:val="00121FD9"/>
    <w:rsid w:val="00125DF0"/>
    <w:rsid w:val="00130849"/>
    <w:rsid w:val="001320A0"/>
    <w:rsid w:val="00134375"/>
    <w:rsid w:val="001509B7"/>
    <w:rsid w:val="00151DAC"/>
    <w:rsid w:val="00156BBE"/>
    <w:rsid w:val="0016431C"/>
    <w:rsid w:val="00165FF8"/>
    <w:rsid w:val="00167E02"/>
    <w:rsid w:val="00170BCF"/>
    <w:rsid w:val="00173ECE"/>
    <w:rsid w:val="00175280"/>
    <w:rsid w:val="00181584"/>
    <w:rsid w:val="0019062A"/>
    <w:rsid w:val="00191726"/>
    <w:rsid w:val="001921DD"/>
    <w:rsid w:val="001966A9"/>
    <w:rsid w:val="00197BB5"/>
    <w:rsid w:val="001A0C2E"/>
    <w:rsid w:val="001A4E15"/>
    <w:rsid w:val="001C1A6B"/>
    <w:rsid w:val="001C226B"/>
    <w:rsid w:val="001D0930"/>
    <w:rsid w:val="001E0974"/>
    <w:rsid w:val="001E37C6"/>
    <w:rsid w:val="001F355C"/>
    <w:rsid w:val="002032E8"/>
    <w:rsid w:val="00230453"/>
    <w:rsid w:val="00232C41"/>
    <w:rsid w:val="00245512"/>
    <w:rsid w:val="00245EB6"/>
    <w:rsid w:val="002507E2"/>
    <w:rsid w:val="0025111A"/>
    <w:rsid w:val="0025448F"/>
    <w:rsid w:val="00256147"/>
    <w:rsid w:val="00257BFD"/>
    <w:rsid w:val="00257CCE"/>
    <w:rsid w:val="00262B7E"/>
    <w:rsid w:val="002668BA"/>
    <w:rsid w:val="00271849"/>
    <w:rsid w:val="00273A46"/>
    <w:rsid w:val="00276EA7"/>
    <w:rsid w:val="002825D3"/>
    <w:rsid w:val="0028528D"/>
    <w:rsid w:val="00286171"/>
    <w:rsid w:val="002965BB"/>
    <w:rsid w:val="002A2BA0"/>
    <w:rsid w:val="002B1EB1"/>
    <w:rsid w:val="002B2D1B"/>
    <w:rsid w:val="002B4B9D"/>
    <w:rsid w:val="002B5EB2"/>
    <w:rsid w:val="002C6FD5"/>
    <w:rsid w:val="002D30ED"/>
    <w:rsid w:val="002D55D1"/>
    <w:rsid w:val="002F2A64"/>
    <w:rsid w:val="002F4922"/>
    <w:rsid w:val="002F7950"/>
    <w:rsid w:val="003072F2"/>
    <w:rsid w:val="00313E1A"/>
    <w:rsid w:val="00314E0C"/>
    <w:rsid w:val="003201BF"/>
    <w:rsid w:val="003272B7"/>
    <w:rsid w:val="0033095A"/>
    <w:rsid w:val="003401F0"/>
    <w:rsid w:val="00341DE8"/>
    <w:rsid w:val="00343582"/>
    <w:rsid w:val="00350411"/>
    <w:rsid w:val="00356AB5"/>
    <w:rsid w:val="003934EC"/>
    <w:rsid w:val="00393897"/>
    <w:rsid w:val="003942FB"/>
    <w:rsid w:val="003A010B"/>
    <w:rsid w:val="003A3C6D"/>
    <w:rsid w:val="003A7C48"/>
    <w:rsid w:val="003C25DF"/>
    <w:rsid w:val="003C4E96"/>
    <w:rsid w:val="003C53D1"/>
    <w:rsid w:val="003C5BE9"/>
    <w:rsid w:val="003C656E"/>
    <w:rsid w:val="003E4301"/>
    <w:rsid w:val="003E753A"/>
    <w:rsid w:val="003F3634"/>
    <w:rsid w:val="00410D0C"/>
    <w:rsid w:val="00432A57"/>
    <w:rsid w:val="004332EE"/>
    <w:rsid w:val="0043764E"/>
    <w:rsid w:val="004414A9"/>
    <w:rsid w:val="00442059"/>
    <w:rsid w:val="004472A8"/>
    <w:rsid w:val="004476CA"/>
    <w:rsid w:val="00447BBD"/>
    <w:rsid w:val="00450700"/>
    <w:rsid w:val="00453E66"/>
    <w:rsid w:val="00460F78"/>
    <w:rsid w:val="004632A8"/>
    <w:rsid w:val="00471A87"/>
    <w:rsid w:val="004862E4"/>
    <w:rsid w:val="004910A3"/>
    <w:rsid w:val="004973B8"/>
    <w:rsid w:val="004A3008"/>
    <w:rsid w:val="004A33A2"/>
    <w:rsid w:val="004A7877"/>
    <w:rsid w:val="004B27EB"/>
    <w:rsid w:val="004B4491"/>
    <w:rsid w:val="004B754C"/>
    <w:rsid w:val="004C0463"/>
    <w:rsid w:val="004C122C"/>
    <w:rsid w:val="004D0AE9"/>
    <w:rsid w:val="004D7833"/>
    <w:rsid w:val="004D7E48"/>
    <w:rsid w:val="004E1663"/>
    <w:rsid w:val="004E29D6"/>
    <w:rsid w:val="004E2C6F"/>
    <w:rsid w:val="004E4B0C"/>
    <w:rsid w:val="004E71A5"/>
    <w:rsid w:val="004E772B"/>
    <w:rsid w:val="004F3ADA"/>
    <w:rsid w:val="004F7809"/>
    <w:rsid w:val="005052A9"/>
    <w:rsid w:val="005104E7"/>
    <w:rsid w:val="00515981"/>
    <w:rsid w:val="00516010"/>
    <w:rsid w:val="00520A12"/>
    <w:rsid w:val="005216B6"/>
    <w:rsid w:val="00522D60"/>
    <w:rsid w:val="00524A45"/>
    <w:rsid w:val="00527C36"/>
    <w:rsid w:val="0054285C"/>
    <w:rsid w:val="00545ADB"/>
    <w:rsid w:val="005477FD"/>
    <w:rsid w:val="00555B7E"/>
    <w:rsid w:val="005632ED"/>
    <w:rsid w:val="00565657"/>
    <w:rsid w:val="00565879"/>
    <w:rsid w:val="00571B80"/>
    <w:rsid w:val="00572455"/>
    <w:rsid w:val="00573E87"/>
    <w:rsid w:val="005762C1"/>
    <w:rsid w:val="00577864"/>
    <w:rsid w:val="00583C5D"/>
    <w:rsid w:val="0059667A"/>
    <w:rsid w:val="005B4DA1"/>
    <w:rsid w:val="005C537E"/>
    <w:rsid w:val="005C5E55"/>
    <w:rsid w:val="005C6F77"/>
    <w:rsid w:val="005D764F"/>
    <w:rsid w:val="005E3D0C"/>
    <w:rsid w:val="005E4CE8"/>
    <w:rsid w:val="005E6ECE"/>
    <w:rsid w:val="005F530A"/>
    <w:rsid w:val="005F7D3F"/>
    <w:rsid w:val="00602F76"/>
    <w:rsid w:val="00616531"/>
    <w:rsid w:val="00620426"/>
    <w:rsid w:val="00625538"/>
    <w:rsid w:val="00626780"/>
    <w:rsid w:val="00627420"/>
    <w:rsid w:val="006304E8"/>
    <w:rsid w:val="0063051F"/>
    <w:rsid w:val="006369F3"/>
    <w:rsid w:val="00636A5A"/>
    <w:rsid w:val="006443E5"/>
    <w:rsid w:val="00646AF6"/>
    <w:rsid w:val="00646D07"/>
    <w:rsid w:val="00647295"/>
    <w:rsid w:val="006515F9"/>
    <w:rsid w:val="00667EC8"/>
    <w:rsid w:val="00674DA6"/>
    <w:rsid w:val="006772A4"/>
    <w:rsid w:val="00677AC4"/>
    <w:rsid w:val="0068127F"/>
    <w:rsid w:val="006853F5"/>
    <w:rsid w:val="006864FD"/>
    <w:rsid w:val="00694CE6"/>
    <w:rsid w:val="006A18D1"/>
    <w:rsid w:val="006A6D8A"/>
    <w:rsid w:val="006B4119"/>
    <w:rsid w:val="006C233C"/>
    <w:rsid w:val="006D1269"/>
    <w:rsid w:val="006D5E66"/>
    <w:rsid w:val="006E00DC"/>
    <w:rsid w:val="006E5E5D"/>
    <w:rsid w:val="006F0A55"/>
    <w:rsid w:val="006F26CA"/>
    <w:rsid w:val="00700A21"/>
    <w:rsid w:val="0070116D"/>
    <w:rsid w:val="0070325F"/>
    <w:rsid w:val="0070608D"/>
    <w:rsid w:val="0071378B"/>
    <w:rsid w:val="00717E3A"/>
    <w:rsid w:val="00720DF7"/>
    <w:rsid w:val="0072253F"/>
    <w:rsid w:val="00723383"/>
    <w:rsid w:val="007243C6"/>
    <w:rsid w:val="00730BF5"/>
    <w:rsid w:val="0073598E"/>
    <w:rsid w:val="007364FA"/>
    <w:rsid w:val="00736A05"/>
    <w:rsid w:val="007436B2"/>
    <w:rsid w:val="00746EBC"/>
    <w:rsid w:val="00747DC2"/>
    <w:rsid w:val="00747EA4"/>
    <w:rsid w:val="00750614"/>
    <w:rsid w:val="00754683"/>
    <w:rsid w:val="00780601"/>
    <w:rsid w:val="00784919"/>
    <w:rsid w:val="007905D7"/>
    <w:rsid w:val="007916F0"/>
    <w:rsid w:val="007934B9"/>
    <w:rsid w:val="00794727"/>
    <w:rsid w:val="00796827"/>
    <w:rsid w:val="007978C2"/>
    <w:rsid w:val="007A1C44"/>
    <w:rsid w:val="007A5B58"/>
    <w:rsid w:val="007B1271"/>
    <w:rsid w:val="007B2D45"/>
    <w:rsid w:val="007B5C7F"/>
    <w:rsid w:val="007B71FC"/>
    <w:rsid w:val="007B7E88"/>
    <w:rsid w:val="007D06DC"/>
    <w:rsid w:val="007D4C84"/>
    <w:rsid w:val="007D5FA9"/>
    <w:rsid w:val="007D71A0"/>
    <w:rsid w:val="007E0229"/>
    <w:rsid w:val="007E2547"/>
    <w:rsid w:val="007E5CD1"/>
    <w:rsid w:val="007E78DA"/>
    <w:rsid w:val="007E7FEF"/>
    <w:rsid w:val="007F247A"/>
    <w:rsid w:val="007F3656"/>
    <w:rsid w:val="007F42AF"/>
    <w:rsid w:val="00801790"/>
    <w:rsid w:val="00804E10"/>
    <w:rsid w:val="008140DE"/>
    <w:rsid w:val="00852385"/>
    <w:rsid w:val="00854E4E"/>
    <w:rsid w:val="00855571"/>
    <w:rsid w:val="00855772"/>
    <w:rsid w:val="00856551"/>
    <w:rsid w:val="00856783"/>
    <w:rsid w:val="00857624"/>
    <w:rsid w:val="00862B3F"/>
    <w:rsid w:val="00865148"/>
    <w:rsid w:val="00871C28"/>
    <w:rsid w:val="008747F8"/>
    <w:rsid w:val="0087582B"/>
    <w:rsid w:val="00877764"/>
    <w:rsid w:val="008805EB"/>
    <w:rsid w:val="00880DF4"/>
    <w:rsid w:val="0088132D"/>
    <w:rsid w:val="00891574"/>
    <w:rsid w:val="008A0237"/>
    <w:rsid w:val="008A459D"/>
    <w:rsid w:val="008A54BE"/>
    <w:rsid w:val="008B5681"/>
    <w:rsid w:val="008C7656"/>
    <w:rsid w:val="008D018F"/>
    <w:rsid w:val="008E58B5"/>
    <w:rsid w:val="008F3159"/>
    <w:rsid w:val="008F46CC"/>
    <w:rsid w:val="00903F2C"/>
    <w:rsid w:val="00916FC6"/>
    <w:rsid w:val="009244E9"/>
    <w:rsid w:val="00926028"/>
    <w:rsid w:val="00932BD1"/>
    <w:rsid w:val="009411FC"/>
    <w:rsid w:val="00941E5B"/>
    <w:rsid w:val="0094349C"/>
    <w:rsid w:val="00951D58"/>
    <w:rsid w:val="009613A5"/>
    <w:rsid w:val="00962886"/>
    <w:rsid w:val="00963D1D"/>
    <w:rsid w:val="00964DBE"/>
    <w:rsid w:val="00975299"/>
    <w:rsid w:val="0097641D"/>
    <w:rsid w:val="00977494"/>
    <w:rsid w:val="00977669"/>
    <w:rsid w:val="00977813"/>
    <w:rsid w:val="00977F97"/>
    <w:rsid w:val="00984F61"/>
    <w:rsid w:val="0098658F"/>
    <w:rsid w:val="009868FB"/>
    <w:rsid w:val="00996AC6"/>
    <w:rsid w:val="00997E9C"/>
    <w:rsid w:val="009A4E41"/>
    <w:rsid w:val="009A5FE4"/>
    <w:rsid w:val="009A7E6A"/>
    <w:rsid w:val="009B0595"/>
    <w:rsid w:val="009B2CC5"/>
    <w:rsid w:val="009B5EE4"/>
    <w:rsid w:val="009B6994"/>
    <w:rsid w:val="009C01BF"/>
    <w:rsid w:val="009C7377"/>
    <w:rsid w:val="009D1EA8"/>
    <w:rsid w:val="009D6DAE"/>
    <w:rsid w:val="009F0C4D"/>
    <w:rsid w:val="009F1B7B"/>
    <w:rsid w:val="00A00B78"/>
    <w:rsid w:val="00A02DD9"/>
    <w:rsid w:val="00A05636"/>
    <w:rsid w:val="00A07F52"/>
    <w:rsid w:val="00A11103"/>
    <w:rsid w:val="00A122A0"/>
    <w:rsid w:val="00A22F0A"/>
    <w:rsid w:val="00A25F4A"/>
    <w:rsid w:val="00A31A51"/>
    <w:rsid w:val="00A343A5"/>
    <w:rsid w:val="00A4014E"/>
    <w:rsid w:val="00A40315"/>
    <w:rsid w:val="00A43592"/>
    <w:rsid w:val="00A5618B"/>
    <w:rsid w:val="00A77BE3"/>
    <w:rsid w:val="00A81408"/>
    <w:rsid w:val="00A82092"/>
    <w:rsid w:val="00AA38EA"/>
    <w:rsid w:val="00AB0264"/>
    <w:rsid w:val="00AB32AA"/>
    <w:rsid w:val="00AC07AF"/>
    <w:rsid w:val="00AC79C0"/>
    <w:rsid w:val="00AD1E96"/>
    <w:rsid w:val="00AD275B"/>
    <w:rsid w:val="00AD4851"/>
    <w:rsid w:val="00AE1779"/>
    <w:rsid w:val="00AE23CC"/>
    <w:rsid w:val="00AE23DB"/>
    <w:rsid w:val="00AE3B4E"/>
    <w:rsid w:val="00AE5434"/>
    <w:rsid w:val="00AF00D7"/>
    <w:rsid w:val="00AF247C"/>
    <w:rsid w:val="00AF3830"/>
    <w:rsid w:val="00AF788A"/>
    <w:rsid w:val="00B04279"/>
    <w:rsid w:val="00B07D72"/>
    <w:rsid w:val="00B15494"/>
    <w:rsid w:val="00B15A3C"/>
    <w:rsid w:val="00B16D1F"/>
    <w:rsid w:val="00B30B48"/>
    <w:rsid w:val="00B33177"/>
    <w:rsid w:val="00B34BB8"/>
    <w:rsid w:val="00B412C1"/>
    <w:rsid w:val="00B508EB"/>
    <w:rsid w:val="00B509B1"/>
    <w:rsid w:val="00B536EF"/>
    <w:rsid w:val="00B605A0"/>
    <w:rsid w:val="00B666B8"/>
    <w:rsid w:val="00B71AE5"/>
    <w:rsid w:val="00B72430"/>
    <w:rsid w:val="00B729C0"/>
    <w:rsid w:val="00B777D9"/>
    <w:rsid w:val="00B80D80"/>
    <w:rsid w:val="00B90F83"/>
    <w:rsid w:val="00B913E9"/>
    <w:rsid w:val="00B9245B"/>
    <w:rsid w:val="00B9276E"/>
    <w:rsid w:val="00B93750"/>
    <w:rsid w:val="00B9388F"/>
    <w:rsid w:val="00B969B4"/>
    <w:rsid w:val="00B97AF1"/>
    <w:rsid w:val="00BC0266"/>
    <w:rsid w:val="00BC038B"/>
    <w:rsid w:val="00BC244A"/>
    <w:rsid w:val="00BD0AE9"/>
    <w:rsid w:val="00BD0FFE"/>
    <w:rsid w:val="00BD2F96"/>
    <w:rsid w:val="00BE1943"/>
    <w:rsid w:val="00BF0740"/>
    <w:rsid w:val="00BF59D5"/>
    <w:rsid w:val="00C1316F"/>
    <w:rsid w:val="00C14CFF"/>
    <w:rsid w:val="00C16CEF"/>
    <w:rsid w:val="00C20B09"/>
    <w:rsid w:val="00C253B6"/>
    <w:rsid w:val="00C506AF"/>
    <w:rsid w:val="00C62B1B"/>
    <w:rsid w:val="00C63DD9"/>
    <w:rsid w:val="00C7323D"/>
    <w:rsid w:val="00C77BFF"/>
    <w:rsid w:val="00C80F9B"/>
    <w:rsid w:val="00C93645"/>
    <w:rsid w:val="00C94DDB"/>
    <w:rsid w:val="00C96858"/>
    <w:rsid w:val="00CA4194"/>
    <w:rsid w:val="00CB1F1A"/>
    <w:rsid w:val="00CB3BA1"/>
    <w:rsid w:val="00CB6BD1"/>
    <w:rsid w:val="00CC5254"/>
    <w:rsid w:val="00CD0370"/>
    <w:rsid w:val="00CE07DE"/>
    <w:rsid w:val="00CE0C4C"/>
    <w:rsid w:val="00CE2A7D"/>
    <w:rsid w:val="00CE56C2"/>
    <w:rsid w:val="00CF02C4"/>
    <w:rsid w:val="00CF03B0"/>
    <w:rsid w:val="00CF302E"/>
    <w:rsid w:val="00D0382D"/>
    <w:rsid w:val="00D05EEE"/>
    <w:rsid w:val="00D15692"/>
    <w:rsid w:val="00D17F9C"/>
    <w:rsid w:val="00D221BB"/>
    <w:rsid w:val="00D30728"/>
    <w:rsid w:val="00D34300"/>
    <w:rsid w:val="00D37B85"/>
    <w:rsid w:val="00D44C12"/>
    <w:rsid w:val="00D46F1A"/>
    <w:rsid w:val="00D522A9"/>
    <w:rsid w:val="00D52A86"/>
    <w:rsid w:val="00D52D19"/>
    <w:rsid w:val="00D56CD5"/>
    <w:rsid w:val="00D665A6"/>
    <w:rsid w:val="00D70D8F"/>
    <w:rsid w:val="00D75822"/>
    <w:rsid w:val="00D7652E"/>
    <w:rsid w:val="00D7726B"/>
    <w:rsid w:val="00D77693"/>
    <w:rsid w:val="00D80D0D"/>
    <w:rsid w:val="00D80FCE"/>
    <w:rsid w:val="00D861BF"/>
    <w:rsid w:val="00D86D7F"/>
    <w:rsid w:val="00D87256"/>
    <w:rsid w:val="00DB20BD"/>
    <w:rsid w:val="00DB2219"/>
    <w:rsid w:val="00DB677B"/>
    <w:rsid w:val="00DC1581"/>
    <w:rsid w:val="00DC2D84"/>
    <w:rsid w:val="00DC34A4"/>
    <w:rsid w:val="00DC3886"/>
    <w:rsid w:val="00DD2EF7"/>
    <w:rsid w:val="00DD372D"/>
    <w:rsid w:val="00DE0DF4"/>
    <w:rsid w:val="00DE2A95"/>
    <w:rsid w:val="00DE424E"/>
    <w:rsid w:val="00DE55A9"/>
    <w:rsid w:val="00DF03B9"/>
    <w:rsid w:val="00DF0785"/>
    <w:rsid w:val="00DF65A1"/>
    <w:rsid w:val="00DF797E"/>
    <w:rsid w:val="00E00EAA"/>
    <w:rsid w:val="00E01ECD"/>
    <w:rsid w:val="00E135CB"/>
    <w:rsid w:val="00E13E74"/>
    <w:rsid w:val="00E2060B"/>
    <w:rsid w:val="00E229A3"/>
    <w:rsid w:val="00E31603"/>
    <w:rsid w:val="00E3774C"/>
    <w:rsid w:val="00E5567E"/>
    <w:rsid w:val="00E66A8A"/>
    <w:rsid w:val="00E67978"/>
    <w:rsid w:val="00E71557"/>
    <w:rsid w:val="00E7287C"/>
    <w:rsid w:val="00E73F67"/>
    <w:rsid w:val="00E74C48"/>
    <w:rsid w:val="00E81379"/>
    <w:rsid w:val="00E91AD4"/>
    <w:rsid w:val="00EA0CED"/>
    <w:rsid w:val="00EA3FBD"/>
    <w:rsid w:val="00EA65C2"/>
    <w:rsid w:val="00EC3203"/>
    <w:rsid w:val="00ED2F6F"/>
    <w:rsid w:val="00ED3012"/>
    <w:rsid w:val="00ED3168"/>
    <w:rsid w:val="00ED3A1E"/>
    <w:rsid w:val="00EE7985"/>
    <w:rsid w:val="00F0370E"/>
    <w:rsid w:val="00F04A5D"/>
    <w:rsid w:val="00F06F16"/>
    <w:rsid w:val="00F131C4"/>
    <w:rsid w:val="00F17EF7"/>
    <w:rsid w:val="00F21E92"/>
    <w:rsid w:val="00F30769"/>
    <w:rsid w:val="00F33652"/>
    <w:rsid w:val="00F35139"/>
    <w:rsid w:val="00F366EF"/>
    <w:rsid w:val="00F4044F"/>
    <w:rsid w:val="00F40C60"/>
    <w:rsid w:val="00F4192B"/>
    <w:rsid w:val="00F51A55"/>
    <w:rsid w:val="00F52FDA"/>
    <w:rsid w:val="00F543B8"/>
    <w:rsid w:val="00F56213"/>
    <w:rsid w:val="00F56C2A"/>
    <w:rsid w:val="00F67914"/>
    <w:rsid w:val="00F70A3E"/>
    <w:rsid w:val="00F710E0"/>
    <w:rsid w:val="00F76FF7"/>
    <w:rsid w:val="00F91308"/>
    <w:rsid w:val="00F91FB5"/>
    <w:rsid w:val="00F957D9"/>
    <w:rsid w:val="00F96132"/>
    <w:rsid w:val="00FA075A"/>
    <w:rsid w:val="00FA24AE"/>
    <w:rsid w:val="00FA763F"/>
    <w:rsid w:val="00FB3528"/>
    <w:rsid w:val="00FB3C90"/>
    <w:rsid w:val="00FB4081"/>
    <w:rsid w:val="00FC4772"/>
    <w:rsid w:val="00FD08E1"/>
    <w:rsid w:val="00FD49A5"/>
    <w:rsid w:val="00FD6630"/>
    <w:rsid w:val="00FE1FC8"/>
    <w:rsid w:val="00FE3653"/>
    <w:rsid w:val="00FF2252"/>
    <w:rsid w:val="00FF4646"/>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E9E7F6-6DA6-480C-AD84-BEC09939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3E"/>
    <w:pPr>
      <w:spacing w:after="200" w:line="276" w:lineRule="auto"/>
    </w:pPr>
    <w:rPr>
      <w:sz w:val="22"/>
      <w:szCs w:val="22"/>
    </w:rPr>
  </w:style>
  <w:style w:type="paragraph" w:styleId="Heading1">
    <w:name w:val="heading 1"/>
    <w:basedOn w:val="Normal"/>
    <w:next w:val="Normal"/>
    <w:link w:val="Heading1Char"/>
    <w:uiPriority w:val="9"/>
    <w:qFormat/>
    <w:rsid w:val="00E00EA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60F7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EA65C2"/>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8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A18D1"/>
    <w:rPr>
      <w:rFonts w:ascii="Tahoma" w:hAnsi="Tahoma" w:cs="Tahoma"/>
      <w:sz w:val="16"/>
      <w:szCs w:val="16"/>
    </w:rPr>
  </w:style>
  <w:style w:type="paragraph" w:styleId="Header">
    <w:name w:val="header"/>
    <w:basedOn w:val="Normal"/>
    <w:link w:val="HeaderChar"/>
    <w:uiPriority w:val="99"/>
    <w:unhideWhenUsed/>
    <w:rsid w:val="006A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D1"/>
  </w:style>
  <w:style w:type="paragraph" w:styleId="Footer">
    <w:name w:val="footer"/>
    <w:basedOn w:val="Normal"/>
    <w:link w:val="FooterChar"/>
    <w:uiPriority w:val="99"/>
    <w:unhideWhenUsed/>
    <w:rsid w:val="006A1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D1"/>
  </w:style>
  <w:style w:type="character" w:customStyle="1" w:styleId="apple-converted-space">
    <w:name w:val="apple-converted-space"/>
    <w:rsid w:val="00F70A3E"/>
  </w:style>
  <w:style w:type="character" w:styleId="Strong">
    <w:name w:val="Strong"/>
    <w:uiPriority w:val="22"/>
    <w:qFormat/>
    <w:rsid w:val="00F70A3E"/>
    <w:rPr>
      <w:b/>
      <w:bCs/>
    </w:rPr>
  </w:style>
  <w:style w:type="paragraph" w:styleId="ListParagraph">
    <w:name w:val="List Paragraph"/>
    <w:basedOn w:val="Normal"/>
    <w:uiPriority w:val="99"/>
    <w:qFormat/>
    <w:rsid w:val="005E6ECE"/>
    <w:pPr>
      <w:ind w:left="720"/>
      <w:contextualSpacing/>
    </w:pPr>
    <w:rPr>
      <w:lang w:val="en-GB"/>
    </w:rPr>
  </w:style>
  <w:style w:type="character" w:customStyle="1" w:styleId="Heading1Char">
    <w:name w:val="Heading 1 Char"/>
    <w:link w:val="Heading1"/>
    <w:uiPriority w:val="9"/>
    <w:rsid w:val="00E00EAA"/>
    <w:rPr>
      <w:rFonts w:ascii="Cambria" w:eastAsia="Times New Roman" w:hAnsi="Cambria" w:cs="Times New Roman"/>
      <w:b/>
      <w:bCs/>
      <w:color w:val="365F91"/>
      <w:sz w:val="28"/>
      <w:szCs w:val="28"/>
    </w:rPr>
  </w:style>
  <w:style w:type="character" w:styleId="Hyperlink">
    <w:name w:val="Hyperlink"/>
    <w:uiPriority w:val="99"/>
    <w:unhideWhenUsed/>
    <w:rsid w:val="00B33177"/>
    <w:rPr>
      <w:color w:val="0000FF"/>
      <w:u w:val="single"/>
    </w:rPr>
  </w:style>
  <w:style w:type="paragraph" w:styleId="HTMLPreformatted">
    <w:name w:val="HTML Preformatted"/>
    <w:basedOn w:val="Normal"/>
    <w:link w:val="HTMLPreformattedChar"/>
    <w:uiPriority w:val="99"/>
    <w:unhideWhenUsed/>
    <w:rsid w:val="00BD0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BD0AE9"/>
    <w:rPr>
      <w:rFonts w:ascii="Courier New" w:eastAsia="Times New Roman" w:hAnsi="Courier New" w:cs="Courier New"/>
    </w:rPr>
  </w:style>
  <w:style w:type="paragraph" w:customStyle="1" w:styleId="ZDGName">
    <w:name w:val="Z_DGName"/>
    <w:basedOn w:val="Normal"/>
    <w:uiPriority w:val="99"/>
    <w:rsid w:val="007E78DA"/>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customStyle="1" w:styleId="youthaftcomment">
    <w:name w:val="youth.af.t.comment"/>
    <w:basedOn w:val="Normal"/>
    <w:rsid w:val="007E78DA"/>
    <w:pPr>
      <w:keepNext/>
      <w:tabs>
        <w:tab w:val="left" w:pos="284"/>
      </w:tabs>
      <w:spacing w:before="80" w:after="60" w:line="240" w:lineRule="auto"/>
    </w:pPr>
    <w:rPr>
      <w:rFonts w:ascii="Arial" w:eastAsia="Times New Roman" w:hAnsi="Arial"/>
      <w:i/>
      <w:noProof/>
      <w:sz w:val="18"/>
      <w:szCs w:val="20"/>
      <w:lang w:val="en-GB"/>
    </w:rPr>
  </w:style>
  <w:style w:type="paragraph" w:styleId="NormalWeb">
    <w:name w:val="Normal (Web)"/>
    <w:basedOn w:val="Normal"/>
    <w:uiPriority w:val="99"/>
    <w:semiHidden/>
    <w:unhideWhenUsed/>
    <w:rsid w:val="00AF788A"/>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602F76"/>
    <w:rPr>
      <w:sz w:val="22"/>
      <w:szCs w:val="22"/>
    </w:rPr>
  </w:style>
  <w:style w:type="character" w:styleId="FollowedHyperlink">
    <w:name w:val="FollowedHyperlink"/>
    <w:uiPriority w:val="99"/>
    <w:semiHidden/>
    <w:unhideWhenUsed/>
    <w:rsid w:val="007243C6"/>
    <w:rPr>
      <w:color w:val="800080"/>
      <w:u w:val="single"/>
    </w:rPr>
  </w:style>
  <w:style w:type="character" w:customStyle="1" w:styleId="Heading2Char">
    <w:name w:val="Heading 2 Char"/>
    <w:link w:val="Heading2"/>
    <w:uiPriority w:val="9"/>
    <w:rsid w:val="00460F78"/>
    <w:rPr>
      <w:rFonts w:ascii="Cambria" w:eastAsia="Times New Roman" w:hAnsi="Cambria" w:cs="Times New Roman"/>
      <w:b/>
      <w:bCs/>
      <w:i/>
      <w:iCs/>
      <w:sz w:val="28"/>
      <w:szCs w:val="28"/>
    </w:rPr>
  </w:style>
  <w:style w:type="paragraph" w:customStyle="1" w:styleId="v1yiv7255925069msonormal">
    <w:name w:val="v1yiv7255925069msonormal"/>
    <w:basedOn w:val="Normal"/>
    <w:rsid w:val="00460F78"/>
    <w:pPr>
      <w:spacing w:before="100" w:beforeAutospacing="1" w:after="100" w:afterAutospacing="1" w:line="240" w:lineRule="auto"/>
    </w:pPr>
    <w:rPr>
      <w:rFonts w:ascii="Times New Roman" w:eastAsia="Times New Roman" w:hAnsi="Times New Roman"/>
      <w:sz w:val="24"/>
      <w:szCs w:val="24"/>
      <w:lang w:val="ro-RO" w:eastAsia="ro-RO"/>
    </w:rPr>
  </w:style>
  <w:style w:type="paragraph" w:customStyle="1" w:styleId="paragraph">
    <w:name w:val="paragraph"/>
    <w:basedOn w:val="Normal"/>
    <w:rsid w:val="00232C41"/>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232C41"/>
  </w:style>
  <w:style w:type="character" w:customStyle="1" w:styleId="spellingerror">
    <w:name w:val="spellingerror"/>
    <w:rsid w:val="00232C41"/>
  </w:style>
  <w:style w:type="character" w:customStyle="1" w:styleId="eop">
    <w:name w:val="eop"/>
    <w:rsid w:val="00232C41"/>
  </w:style>
  <w:style w:type="character" w:customStyle="1" w:styleId="contextualspellingandgrammarerror">
    <w:name w:val="contextualspellingandgrammarerror"/>
    <w:rsid w:val="00F91308"/>
  </w:style>
  <w:style w:type="character" w:customStyle="1" w:styleId="58cl">
    <w:name w:val="_58cl"/>
    <w:rsid w:val="00DE2A95"/>
  </w:style>
  <w:style w:type="character" w:customStyle="1" w:styleId="58cm">
    <w:name w:val="_58cm"/>
    <w:rsid w:val="00DE2A95"/>
  </w:style>
  <w:style w:type="paragraph" w:styleId="BodyTextIndent">
    <w:name w:val="Body Text Indent"/>
    <w:basedOn w:val="Normal"/>
    <w:link w:val="BodyTextIndentChar"/>
    <w:rsid w:val="00856783"/>
    <w:pPr>
      <w:spacing w:after="0" w:line="240" w:lineRule="auto"/>
      <w:ind w:firstLine="720"/>
      <w:jc w:val="both"/>
    </w:pPr>
    <w:rPr>
      <w:rFonts w:ascii="times new roman\" w:eastAsia="Times New Roman" w:hAnsi="times new roman\"/>
      <w:sz w:val="24"/>
      <w:szCs w:val="20"/>
    </w:rPr>
  </w:style>
  <w:style w:type="character" w:customStyle="1" w:styleId="BodyTextIndentChar">
    <w:name w:val="Body Text Indent Char"/>
    <w:link w:val="BodyTextIndent"/>
    <w:rsid w:val="00856783"/>
    <w:rPr>
      <w:rFonts w:ascii="times new roman\" w:eastAsia="Times New Roman" w:hAnsi="times new roman\"/>
      <w:sz w:val="24"/>
    </w:rPr>
  </w:style>
  <w:style w:type="character" w:customStyle="1" w:styleId="Heading3Char">
    <w:name w:val="Heading 3 Char"/>
    <w:link w:val="Heading3"/>
    <w:uiPriority w:val="9"/>
    <w:rsid w:val="00EA65C2"/>
    <w:rPr>
      <w:rFonts w:ascii="Calibri Light" w:eastAsia="Times New Roman" w:hAnsi="Calibri Light" w:cs="Times New Roman"/>
      <w:b/>
      <w:bCs/>
      <w:sz w:val="26"/>
      <w:szCs w:val="26"/>
    </w:rPr>
  </w:style>
  <w:style w:type="paragraph" w:customStyle="1" w:styleId="hashtags-header">
    <w:name w:val="hashtags-header"/>
    <w:basedOn w:val="Normal"/>
    <w:rsid w:val="00EA65C2"/>
    <w:pPr>
      <w:spacing w:before="100" w:beforeAutospacing="1" w:after="100" w:afterAutospacing="1" w:line="240" w:lineRule="auto"/>
    </w:pPr>
    <w:rPr>
      <w:rFonts w:ascii="Times New Roman" w:eastAsia="Times New Roman" w:hAnsi="Times New Roman"/>
      <w:sz w:val="24"/>
      <w:szCs w:val="24"/>
    </w:rPr>
  </w:style>
  <w:style w:type="character" w:customStyle="1" w:styleId="UnresolvedMention">
    <w:name w:val="Unresolved Mention"/>
    <w:uiPriority w:val="99"/>
    <w:semiHidden/>
    <w:unhideWhenUsed/>
    <w:rsid w:val="00D15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2981">
      <w:bodyDiv w:val="1"/>
      <w:marLeft w:val="0"/>
      <w:marRight w:val="0"/>
      <w:marTop w:val="0"/>
      <w:marBottom w:val="0"/>
      <w:divBdr>
        <w:top w:val="none" w:sz="0" w:space="0" w:color="auto"/>
        <w:left w:val="none" w:sz="0" w:space="0" w:color="auto"/>
        <w:bottom w:val="none" w:sz="0" w:space="0" w:color="auto"/>
        <w:right w:val="none" w:sz="0" w:space="0" w:color="auto"/>
      </w:divBdr>
    </w:div>
    <w:div w:id="219098520">
      <w:bodyDiv w:val="1"/>
      <w:marLeft w:val="0"/>
      <w:marRight w:val="0"/>
      <w:marTop w:val="0"/>
      <w:marBottom w:val="0"/>
      <w:divBdr>
        <w:top w:val="none" w:sz="0" w:space="0" w:color="auto"/>
        <w:left w:val="none" w:sz="0" w:space="0" w:color="auto"/>
        <w:bottom w:val="none" w:sz="0" w:space="0" w:color="auto"/>
        <w:right w:val="none" w:sz="0" w:space="0" w:color="auto"/>
      </w:divBdr>
    </w:div>
    <w:div w:id="338119549">
      <w:bodyDiv w:val="1"/>
      <w:marLeft w:val="0"/>
      <w:marRight w:val="0"/>
      <w:marTop w:val="0"/>
      <w:marBottom w:val="0"/>
      <w:divBdr>
        <w:top w:val="none" w:sz="0" w:space="0" w:color="auto"/>
        <w:left w:val="none" w:sz="0" w:space="0" w:color="auto"/>
        <w:bottom w:val="none" w:sz="0" w:space="0" w:color="auto"/>
        <w:right w:val="none" w:sz="0" w:space="0" w:color="auto"/>
      </w:divBdr>
    </w:div>
    <w:div w:id="386034102">
      <w:bodyDiv w:val="1"/>
      <w:marLeft w:val="0"/>
      <w:marRight w:val="0"/>
      <w:marTop w:val="0"/>
      <w:marBottom w:val="0"/>
      <w:divBdr>
        <w:top w:val="none" w:sz="0" w:space="0" w:color="auto"/>
        <w:left w:val="none" w:sz="0" w:space="0" w:color="auto"/>
        <w:bottom w:val="none" w:sz="0" w:space="0" w:color="auto"/>
        <w:right w:val="none" w:sz="0" w:space="0" w:color="auto"/>
      </w:divBdr>
    </w:div>
    <w:div w:id="421146246">
      <w:bodyDiv w:val="1"/>
      <w:marLeft w:val="0"/>
      <w:marRight w:val="0"/>
      <w:marTop w:val="0"/>
      <w:marBottom w:val="0"/>
      <w:divBdr>
        <w:top w:val="none" w:sz="0" w:space="0" w:color="auto"/>
        <w:left w:val="none" w:sz="0" w:space="0" w:color="auto"/>
        <w:bottom w:val="none" w:sz="0" w:space="0" w:color="auto"/>
        <w:right w:val="none" w:sz="0" w:space="0" w:color="auto"/>
      </w:divBdr>
      <w:divsChild>
        <w:div w:id="94061013">
          <w:marLeft w:val="0"/>
          <w:marRight w:val="0"/>
          <w:marTop w:val="0"/>
          <w:marBottom w:val="0"/>
          <w:divBdr>
            <w:top w:val="none" w:sz="0" w:space="0" w:color="auto"/>
            <w:left w:val="none" w:sz="0" w:space="0" w:color="auto"/>
            <w:bottom w:val="none" w:sz="0" w:space="0" w:color="auto"/>
            <w:right w:val="none" w:sz="0" w:space="0" w:color="auto"/>
          </w:divBdr>
        </w:div>
      </w:divsChild>
    </w:div>
    <w:div w:id="449931642">
      <w:bodyDiv w:val="1"/>
      <w:marLeft w:val="0"/>
      <w:marRight w:val="0"/>
      <w:marTop w:val="0"/>
      <w:marBottom w:val="0"/>
      <w:divBdr>
        <w:top w:val="none" w:sz="0" w:space="0" w:color="auto"/>
        <w:left w:val="none" w:sz="0" w:space="0" w:color="auto"/>
        <w:bottom w:val="none" w:sz="0" w:space="0" w:color="auto"/>
        <w:right w:val="none" w:sz="0" w:space="0" w:color="auto"/>
      </w:divBdr>
    </w:div>
    <w:div w:id="453988854">
      <w:bodyDiv w:val="1"/>
      <w:marLeft w:val="0"/>
      <w:marRight w:val="0"/>
      <w:marTop w:val="0"/>
      <w:marBottom w:val="0"/>
      <w:divBdr>
        <w:top w:val="none" w:sz="0" w:space="0" w:color="auto"/>
        <w:left w:val="none" w:sz="0" w:space="0" w:color="auto"/>
        <w:bottom w:val="none" w:sz="0" w:space="0" w:color="auto"/>
        <w:right w:val="none" w:sz="0" w:space="0" w:color="auto"/>
      </w:divBdr>
      <w:divsChild>
        <w:div w:id="1954634672">
          <w:marLeft w:val="0"/>
          <w:marRight w:val="0"/>
          <w:marTop w:val="0"/>
          <w:marBottom w:val="0"/>
          <w:divBdr>
            <w:top w:val="none" w:sz="0" w:space="0" w:color="auto"/>
            <w:left w:val="none" w:sz="0" w:space="0" w:color="auto"/>
            <w:bottom w:val="none" w:sz="0" w:space="0" w:color="auto"/>
            <w:right w:val="none" w:sz="0" w:space="0" w:color="auto"/>
          </w:divBdr>
          <w:divsChild>
            <w:div w:id="9588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133503">
      <w:bodyDiv w:val="1"/>
      <w:marLeft w:val="0"/>
      <w:marRight w:val="0"/>
      <w:marTop w:val="0"/>
      <w:marBottom w:val="0"/>
      <w:divBdr>
        <w:top w:val="none" w:sz="0" w:space="0" w:color="auto"/>
        <w:left w:val="none" w:sz="0" w:space="0" w:color="auto"/>
        <w:bottom w:val="none" w:sz="0" w:space="0" w:color="auto"/>
        <w:right w:val="none" w:sz="0" w:space="0" w:color="auto"/>
      </w:divBdr>
    </w:div>
    <w:div w:id="606736920">
      <w:bodyDiv w:val="1"/>
      <w:marLeft w:val="0"/>
      <w:marRight w:val="0"/>
      <w:marTop w:val="0"/>
      <w:marBottom w:val="0"/>
      <w:divBdr>
        <w:top w:val="none" w:sz="0" w:space="0" w:color="auto"/>
        <w:left w:val="none" w:sz="0" w:space="0" w:color="auto"/>
        <w:bottom w:val="none" w:sz="0" w:space="0" w:color="auto"/>
        <w:right w:val="none" w:sz="0" w:space="0" w:color="auto"/>
      </w:divBdr>
    </w:div>
    <w:div w:id="770052829">
      <w:bodyDiv w:val="1"/>
      <w:marLeft w:val="0"/>
      <w:marRight w:val="0"/>
      <w:marTop w:val="0"/>
      <w:marBottom w:val="0"/>
      <w:divBdr>
        <w:top w:val="none" w:sz="0" w:space="0" w:color="auto"/>
        <w:left w:val="none" w:sz="0" w:space="0" w:color="auto"/>
        <w:bottom w:val="none" w:sz="0" w:space="0" w:color="auto"/>
        <w:right w:val="none" w:sz="0" w:space="0" w:color="auto"/>
      </w:divBdr>
    </w:div>
    <w:div w:id="854921091">
      <w:bodyDiv w:val="1"/>
      <w:marLeft w:val="0"/>
      <w:marRight w:val="0"/>
      <w:marTop w:val="0"/>
      <w:marBottom w:val="0"/>
      <w:divBdr>
        <w:top w:val="none" w:sz="0" w:space="0" w:color="auto"/>
        <w:left w:val="none" w:sz="0" w:space="0" w:color="auto"/>
        <w:bottom w:val="none" w:sz="0" w:space="0" w:color="auto"/>
        <w:right w:val="none" w:sz="0" w:space="0" w:color="auto"/>
      </w:divBdr>
    </w:div>
    <w:div w:id="856382338">
      <w:bodyDiv w:val="1"/>
      <w:marLeft w:val="0"/>
      <w:marRight w:val="0"/>
      <w:marTop w:val="0"/>
      <w:marBottom w:val="0"/>
      <w:divBdr>
        <w:top w:val="none" w:sz="0" w:space="0" w:color="auto"/>
        <w:left w:val="none" w:sz="0" w:space="0" w:color="auto"/>
        <w:bottom w:val="none" w:sz="0" w:space="0" w:color="auto"/>
        <w:right w:val="none" w:sz="0" w:space="0" w:color="auto"/>
      </w:divBdr>
    </w:div>
    <w:div w:id="889803491">
      <w:bodyDiv w:val="1"/>
      <w:marLeft w:val="0"/>
      <w:marRight w:val="0"/>
      <w:marTop w:val="0"/>
      <w:marBottom w:val="0"/>
      <w:divBdr>
        <w:top w:val="none" w:sz="0" w:space="0" w:color="auto"/>
        <w:left w:val="none" w:sz="0" w:space="0" w:color="auto"/>
        <w:bottom w:val="none" w:sz="0" w:space="0" w:color="auto"/>
        <w:right w:val="none" w:sz="0" w:space="0" w:color="auto"/>
      </w:divBdr>
    </w:div>
    <w:div w:id="989864920">
      <w:bodyDiv w:val="1"/>
      <w:marLeft w:val="0"/>
      <w:marRight w:val="0"/>
      <w:marTop w:val="0"/>
      <w:marBottom w:val="0"/>
      <w:divBdr>
        <w:top w:val="none" w:sz="0" w:space="0" w:color="auto"/>
        <w:left w:val="none" w:sz="0" w:space="0" w:color="auto"/>
        <w:bottom w:val="none" w:sz="0" w:space="0" w:color="auto"/>
        <w:right w:val="none" w:sz="0" w:space="0" w:color="auto"/>
      </w:divBdr>
    </w:div>
    <w:div w:id="1024402370">
      <w:bodyDiv w:val="1"/>
      <w:marLeft w:val="0"/>
      <w:marRight w:val="0"/>
      <w:marTop w:val="0"/>
      <w:marBottom w:val="0"/>
      <w:divBdr>
        <w:top w:val="none" w:sz="0" w:space="0" w:color="auto"/>
        <w:left w:val="none" w:sz="0" w:space="0" w:color="auto"/>
        <w:bottom w:val="none" w:sz="0" w:space="0" w:color="auto"/>
        <w:right w:val="none" w:sz="0" w:space="0" w:color="auto"/>
      </w:divBdr>
    </w:div>
    <w:div w:id="1117989714">
      <w:bodyDiv w:val="1"/>
      <w:marLeft w:val="0"/>
      <w:marRight w:val="0"/>
      <w:marTop w:val="0"/>
      <w:marBottom w:val="0"/>
      <w:divBdr>
        <w:top w:val="none" w:sz="0" w:space="0" w:color="auto"/>
        <w:left w:val="none" w:sz="0" w:space="0" w:color="auto"/>
        <w:bottom w:val="none" w:sz="0" w:space="0" w:color="auto"/>
        <w:right w:val="none" w:sz="0" w:space="0" w:color="auto"/>
      </w:divBdr>
    </w:div>
    <w:div w:id="1227375809">
      <w:bodyDiv w:val="1"/>
      <w:marLeft w:val="0"/>
      <w:marRight w:val="0"/>
      <w:marTop w:val="0"/>
      <w:marBottom w:val="0"/>
      <w:divBdr>
        <w:top w:val="none" w:sz="0" w:space="0" w:color="auto"/>
        <w:left w:val="none" w:sz="0" w:space="0" w:color="auto"/>
        <w:bottom w:val="none" w:sz="0" w:space="0" w:color="auto"/>
        <w:right w:val="none" w:sz="0" w:space="0" w:color="auto"/>
      </w:divBdr>
    </w:div>
    <w:div w:id="1330137851">
      <w:bodyDiv w:val="1"/>
      <w:marLeft w:val="0"/>
      <w:marRight w:val="0"/>
      <w:marTop w:val="0"/>
      <w:marBottom w:val="0"/>
      <w:divBdr>
        <w:top w:val="none" w:sz="0" w:space="0" w:color="auto"/>
        <w:left w:val="none" w:sz="0" w:space="0" w:color="auto"/>
        <w:bottom w:val="none" w:sz="0" w:space="0" w:color="auto"/>
        <w:right w:val="none" w:sz="0" w:space="0" w:color="auto"/>
      </w:divBdr>
    </w:div>
    <w:div w:id="1358039455">
      <w:bodyDiv w:val="1"/>
      <w:marLeft w:val="0"/>
      <w:marRight w:val="0"/>
      <w:marTop w:val="0"/>
      <w:marBottom w:val="0"/>
      <w:divBdr>
        <w:top w:val="none" w:sz="0" w:space="0" w:color="auto"/>
        <w:left w:val="none" w:sz="0" w:space="0" w:color="auto"/>
        <w:bottom w:val="none" w:sz="0" w:space="0" w:color="auto"/>
        <w:right w:val="none" w:sz="0" w:space="0" w:color="auto"/>
      </w:divBdr>
      <w:divsChild>
        <w:div w:id="45222708">
          <w:marLeft w:val="0"/>
          <w:marRight w:val="0"/>
          <w:marTop w:val="0"/>
          <w:marBottom w:val="0"/>
          <w:divBdr>
            <w:top w:val="none" w:sz="0" w:space="0" w:color="auto"/>
            <w:left w:val="none" w:sz="0" w:space="0" w:color="auto"/>
            <w:bottom w:val="none" w:sz="0" w:space="0" w:color="auto"/>
            <w:right w:val="none" w:sz="0" w:space="0" w:color="auto"/>
          </w:divBdr>
        </w:div>
      </w:divsChild>
    </w:div>
    <w:div w:id="1460148587">
      <w:bodyDiv w:val="1"/>
      <w:marLeft w:val="0"/>
      <w:marRight w:val="0"/>
      <w:marTop w:val="0"/>
      <w:marBottom w:val="0"/>
      <w:divBdr>
        <w:top w:val="none" w:sz="0" w:space="0" w:color="auto"/>
        <w:left w:val="none" w:sz="0" w:space="0" w:color="auto"/>
        <w:bottom w:val="none" w:sz="0" w:space="0" w:color="auto"/>
        <w:right w:val="none" w:sz="0" w:space="0" w:color="auto"/>
      </w:divBdr>
    </w:div>
    <w:div w:id="1527793478">
      <w:bodyDiv w:val="1"/>
      <w:marLeft w:val="0"/>
      <w:marRight w:val="0"/>
      <w:marTop w:val="0"/>
      <w:marBottom w:val="0"/>
      <w:divBdr>
        <w:top w:val="none" w:sz="0" w:space="0" w:color="auto"/>
        <w:left w:val="none" w:sz="0" w:space="0" w:color="auto"/>
        <w:bottom w:val="none" w:sz="0" w:space="0" w:color="auto"/>
        <w:right w:val="none" w:sz="0" w:space="0" w:color="auto"/>
      </w:divBdr>
    </w:div>
    <w:div w:id="1559634684">
      <w:bodyDiv w:val="1"/>
      <w:marLeft w:val="0"/>
      <w:marRight w:val="0"/>
      <w:marTop w:val="0"/>
      <w:marBottom w:val="0"/>
      <w:divBdr>
        <w:top w:val="none" w:sz="0" w:space="0" w:color="auto"/>
        <w:left w:val="none" w:sz="0" w:space="0" w:color="auto"/>
        <w:bottom w:val="none" w:sz="0" w:space="0" w:color="auto"/>
        <w:right w:val="none" w:sz="0" w:space="0" w:color="auto"/>
      </w:divBdr>
    </w:div>
    <w:div w:id="1610160845">
      <w:bodyDiv w:val="1"/>
      <w:marLeft w:val="0"/>
      <w:marRight w:val="0"/>
      <w:marTop w:val="0"/>
      <w:marBottom w:val="0"/>
      <w:divBdr>
        <w:top w:val="none" w:sz="0" w:space="0" w:color="auto"/>
        <w:left w:val="none" w:sz="0" w:space="0" w:color="auto"/>
        <w:bottom w:val="none" w:sz="0" w:space="0" w:color="auto"/>
        <w:right w:val="none" w:sz="0" w:space="0" w:color="auto"/>
      </w:divBdr>
    </w:div>
    <w:div w:id="1833448919">
      <w:bodyDiv w:val="1"/>
      <w:marLeft w:val="0"/>
      <w:marRight w:val="0"/>
      <w:marTop w:val="0"/>
      <w:marBottom w:val="0"/>
      <w:divBdr>
        <w:top w:val="none" w:sz="0" w:space="0" w:color="auto"/>
        <w:left w:val="none" w:sz="0" w:space="0" w:color="auto"/>
        <w:bottom w:val="none" w:sz="0" w:space="0" w:color="auto"/>
        <w:right w:val="none" w:sz="0" w:space="0" w:color="auto"/>
      </w:divBdr>
    </w:div>
    <w:div w:id="1881280837">
      <w:bodyDiv w:val="1"/>
      <w:marLeft w:val="0"/>
      <w:marRight w:val="0"/>
      <w:marTop w:val="0"/>
      <w:marBottom w:val="0"/>
      <w:divBdr>
        <w:top w:val="none" w:sz="0" w:space="0" w:color="auto"/>
        <w:left w:val="none" w:sz="0" w:space="0" w:color="auto"/>
        <w:bottom w:val="none" w:sz="0" w:space="0" w:color="auto"/>
        <w:right w:val="none" w:sz="0" w:space="0" w:color="auto"/>
      </w:divBdr>
    </w:div>
    <w:div w:id="1937203414">
      <w:bodyDiv w:val="1"/>
      <w:marLeft w:val="0"/>
      <w:marRight w:val="0"/>
      <w:marTop w:val="0"/>
      <w:marBottom w:val="0"/>
      <w:divBdr>
        <w:top w:val="none" w:sz="0" w:space="0" w:color="auto"/>
        <w:left w:val="none" w:sz="0" w:space="0" w:color="auto"/>
        <w:bottom w:val="none" w:sz="0" w:space="0" w:color="auto"/>
        <w:right w:val="none" w:sz="0" w:space="0" w:color="auto"/>
      </w:divBdr>
    </w:div>
    <w:div w:id="2011790036">
      <w:bodyDiv w:val="1"/>
      <w:marLeft w:val="0"/>
      <w:marRight w:val="0"/>
      <w:marTop w:val="0"/>
      <w:marBottom w:val="0"/>
      <w:divBdr>
        <w:top w:val="none" w:sz="0" w:space="0" w:color="auto"/>
        <w:left w:val="none" w:sz="0" w:space="0" w:color="auto"/>
        <w:bottom w:val="none" w:sz="0" w:space="0" w:color="auto"/>
        <w:right w:val="none" w:sz="0" w:space="0" w:color="auto"/>
      </w:divBdr>
    </w:div>
    <w:div w:id="2037459728">
      <w:bodyDiv w:val="1"/>
      <w:marLeft w:val="0"/>
      <w:marRight w:val="0"/>
      <w:marTop w:val="0"/>
      <w:marBottom w:val="0"/>
      <w:divBdr>
        <w:top w:val="none" w:sz="0" w:space="0" w:color="auto"/>
        <w:left w:val="none" w:sz="0" w:space="0" w:color="auto"/>
        <w:bottom w:val="none" w:sz="0" w:space="0" w:color="auto"/>
        <w:right w:val="none" w:sz="0" w:space="0" w:color="auto"/>
      </w:divBdr>
    </w:div>
    <w:div w:id="205561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urnal.rehe@ubbcluj.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BDFDC-025B-4760-AEB1-49F0C1818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2258</CharactersWithSpaces>
  <SharedDoc>false</SharedDoc>
  <HLinks>
    <vt:vector size="6" baseType="variant">
      <vt:variant>
        <vt:i4>1048699</vt:i4>
      </vt:variant>
      <vt:variant>
        <vt:i4>0</vt:i4>
      </vt:variant>
      <vt:variant>
        <vt:i4>0</vt:i4>
      </vt:variant>
      <vt:variant>
        <vt:i4>5</vt:i4>
      </vt:variant>
      <vt:variant>
        <vt:lpwstr>mailto:journal.rehe@ubbcluj.ro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UBB3</cp:lastModifiedBy>
  <cp:revision>2</cp:revision>
  <cp:lastPrinted>2020-06-18T10:13:00Z</cp:lastPrinted>
  <dcterms:created xsi:type="dcterms:W3CDTF">2020-10-19T07:08:00Z</dcterms:created>
  <dcterms:modified xsi:type="dcterms:W3CDTF">2020-10-19T07:08:00Z</dcterms:modified>
</cp:coreProperties>
</file>